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6173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CBD08DB8155A4E2AB17FA769EE7E1EF2"/>
        </w:placeholder>
        <w:text w:multiLine="1"/>
      </w:sdtPr>
      <w:sdtEndPr/>
      <w:sdtContent>
        <w:p w14:paraId="48771E51" w14:textId="16B6B65A" w:rsidR="009B6F95" w:rsidRPr="00C803F3" w:rsidRDefault="00FF3C3B" w:rsidP="009B6F95">
          <w:pPr>
            <w:pStyle w:val="Title1"/>
          </w:pPr>
          <w:r>
            <w:t>LGA Vice-Presidents</w:t>
          </w:r>
          <w:r w:rsidR="00253ED5">
            <w:t xml:space="preserve"> 202</w:t>
          </w:r>
          <w:r w:rsidR="00713C2D">
            <w:t>1</w:t>
          </w:r>
          <w:r w:rsidR="00253ED5">
            <w:t>/2</w:t>
          </w:r>
          <w:r w:rsidR="00713C2D">
            <w:t>2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3228BC347E4E62BE0AEB45B8C0789F"/>
        </w:placeholder>
      </w:sdtPr>
      <w:sdtEndPr>
        <w:rPr>
          <w:rStyle w:val="Style6"/>
        </w:rPr>
      </w:sdtEndPr>
      <w:sdtContent>
        <w:p w14:paraId="6168593E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23831DF264C4A46AF836932C0330D84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7B349B27" w14:textId="26450C3D" w:rsidR="00795C95" w:rsidRDefault="00E71AD1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4B224E2E6A634AF39F7ECD912A517CC4"/>
        </w:placeholder>
      </w:sdtPr>
      <w:sdtEndPr>
        <w:rPr>
          <w:rStyle w:val="Style6"/>
        </w:rPr>
      </w:sdtEndPr>
      <w:sdtContent>
        <w:p w14:paraId="73110CA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01F6DBB" w14:textId="598EBBF6" w:rsidR="00FF3C3B" w:rsidRDefault="00FF3C3B" w:rsidP="00FF3C3B">
      <w:pPr>
        <w:pStyle w:val="Title3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This paper outlines those Members of the House of Commons and the House of Lords the LGA </w:t>
      </w:r>
      <w:r w:rsidR="003E43C2">
        <w:rPr>
          <w:rStyle w:val="normaltextrun"/>
          <w:rFonts w:cs="Arial"/>
          <w:color w:val="000000"/>
          <w:shd w:val="clear" w:color="auto" w:fill="FFFFFF"/>
        </w:rPr>
        <w:t>P</w:t>
      </w:r>
      <w:r>
        <w:rPr>
          <w:rStyle w:val="normaltextrun"/>
          <w:rFonts w:cs="Arial"/>
          <w:color w:val="000000"/>
          <w:shd w:val="clear" w:color="auto" w:fill="FFFFFF"/>
        </w:rPr>
        <w:t>olitical</w:t>
      </w:r>
      <w:r w:rsidRPr="00FF3C3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3E43C2">
        <w:rPr>
          <w:rStyle w:val="normaltextrun"/>
          <w:rFonts w:cs="Arial"/>
          <w:color w:val="000000"/>
          <w:shd w:val="clear" w:color="auto" w:fill="FFFFFF"/>
        </w:rPr>
        <w:t>G</w:t>
      </w:r>
      <w:r w:rsidRPr="00FF3C3B">
        <w:rPr>
          <w:rStyle w:val="normaltextrun"/>
          <w:rFonts w:cs="Arial"/>
          <w:color w:val="000000"/>
          <w:shd w:val="clear" w:color="auto" w:fill="FFFFFF"/>
        </w:rPr>
        <w:t>roup</w:t>
      </w:r>
      <w:r w:rsidR="003E43C2">
        <w:rPr>
          <w:rStyle w:val="normaltextrun"/>
          <w:rFonts w:cs="Arial"/>
          <w:color w:val="000000"/>
          <w:shd w:val="clear" w:color="auto" w:fill="FFFFFF"/>
        </w:rPr>
        <w:t xml:space="preserve"> Office</w:t>
      </w:r>
      <w:r w:rsidRPr="00FF3C3B">
        <w:rPr>
          <w:rStyle w:val="normaltextrun"/>
          <w:rFonts w:cs="Arial"/>
          <w:color w:val="000000"/>
          <w:shd w:val="clear" w:color="auto" w:fill="FFFFFF"/>
        </w:rPr>
        <w:t>s, working with the Public Affairs and Stakeholder Engagement team, will be inviting to be our honorary Vice-Presidents for 20</w:t>
      </w:r>
      <w:r>
        <w:rPr>
          <w:rStyle w:val="normaltextrun"/>
          <w:rFonts w:cs="Arial"/>
          <w:color w:val="000000"/>
          <w:shd w:val="clear" w:color="auto" w:fill="FFFFFF"/>
        </w:rPr>
        <w:t>2</w:t>
      </w:r>
      <w:r w:rsidR="00713C2D">
        <w:rPr>
          <w:rStyle w:val="normaltextrun"/>
          <w:rFonts w:cs="Arial"/>
          <w:color w:val="000000"/>
          <w:shd w:val="clear" w:color="auto" w:fill="FFFFFF"/>
        </w:rPr>
        <w:t>1/</w:t>
      </w:r>
      <w:r w:rsidRPr="00FF3C3B">
        <w:rPr>
          <w:rStyle w:val="normaltextrun"/>
          <w:rFonts w:cs="Arial"/>
          <w:color w:val="000000"/>
          <w:shd w:val="clear" w:color="auto" w:fill="FFFFFF"/>
        </w:rPr>
        <w:t>2</w:t>
      </w:r>
      <w:r w:rsidR="00713C2D">
        <w:rPr>
          <w:rStyle w:val="normaltextrun"/>
          <w:rFonts w:cs="Arial"/>
          <w:color w:val="000000"/>
          <w:shd w:val="clear" w:color="auto" w:fill="FFFFFF"/>
        </w:rPr>
        <w:t>2</w:t>
      </w:r>
      <w:r w:rsidRPr="00FF3C3B">
        <w:rPr>
          <w:rStyle w:val="normaltextrun"/>
          <w:rFonts w:cs="Arial"/>
          <w:color w:val="000000"/>
          <w:shd w:val="clear" w:color="auto" w:fill="FFFFFF"/>
        </w:rPr>
        <w:t xml:space="preserve">. </w:t>
      </w:r>
    </w:p>
    <w:p w14:paraId="00C1A3EF" w14:textId="77777777" w:rsidR="009B6F95" w:rsidRDefault="00C803F3" w:rsidP="00FF3C3B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4221" wp14:editId="7CBB2195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5705475" cy="124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5936" w14:textId="77777777" w:rsidR="000F69FB" w:rsidRDefault="000F69FB" w:rsidP="00EF3B00">
                            <w:pPr>
                              <w:ind w:left="0" w:firstLine="0"/>
                            </w:pPr>
                          </w:p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44A2C6BA05DD4AC6B99419C5F2A552D5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2C44422" w14:textId="1B5F0708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7980B5C7" w14:textId="76669004" w:rsidR="00E71AD1" w:rsidRDefault="00E71AD1" w:rsidP="00E71AD1">
                            <w:pPr>
                              <w:ind w:left="0" w:firstLine="0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That the General Assembly notes the appointment of the Members of Parliament and Peers, listed below, as Vice-Presidents for 202</w:t>
                            </w:r>
                            <w:r w:rsidR="00713C2D">
                              <w:rPr>
                                <w:rFonts w:cs="Arial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</w:rPr>
                              <w:t>/2</w:t>
                            </w:r>
                            <w:r w:rsidR="00713C2D">
                              <w:rPr>
                                <w:rFonts w:cs="Arial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3E90D2C7" w14:textId="2E1B9755" w:rsidR="000F69FB" w:rsidRDefault="000F69FB" w:rsidP="00FF3C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42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95pt;width:449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" fillcolor="white [3201]" strokeweight=".5pt">
                <v:textbox>
                  <w:txbxContent>
                    <w:p w14:paraId="3C2D5936" w14:textId="77777777" w:rsidR="000F69FB" w:rsidRDefault="000F69FB" w:rsidP="00EF3B00">
                      <w:pPr>
                        <w:ind w:left="0" w:firstLine="0"/>
                      </w:pPr>
                    </w:p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44A2C6BA05DD4AC6B99419C5F2A552D5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2C44422" w14:textId="1B5F0708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7980B5C7" w14:textId="76669004" w:rsidR="00E71AD1" w:rsidRDefault="00E71AD1" w:rsidP="00E71AD1">
                      <w:pPr>
                        <w:ind w:left="0" w:firstLine="0"/>
                        <w:rPr>
                          <w:rFonts w:eastAsia="Times New Roman" w:cs="Arial"/>
                          <w:lang w:eastAsia="en-GB"/>
                        </w:rPr>
                      </w:pPr>
                      <w:r>
                        <w:rPr>
                          <w:rFonts w:cs="Arial"/>
                        </w:rPr>
                        <w:t>That the General Assembly notes the appointment of the Members of Parliament and Peers, listed below, as Vice-Presidents for 202</w:t>
                      </w:r>
                      <w:r w:rsidR="00713C2D">
                        <w:rPr>
                          <w:rFonts w:cs="Arial"/>
                        </w:rPr>
                        <w:t>1</w:t>
                      </w:r>
                      <w:r>
                        <w:rPr>
                          <w:rFonts w:cs="Arial"/>
                        </w:rPr>
                        <w:t>/2</w:t>
                      </w:r>
                      <w:r w:rsidR="00713C2D">
                        <w:rPr>
                          <w:rFonts w:cs="Arial"/>
                        </w:rPr>
                        <w:t>2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</w:p>
                    <w:p w14:paraId="3E90D2C7" w14:textId="2E1B9755" w:rsidR="000F69FB" w:rsidRDefault="000F69FB" w:rsidP="00FF3C3B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ACB30" w14:textId="77777777" w:rsidR="009B6F95" w:rsidRDefault="009B6F95" w:rsidP="00FF3C3B">
      <w:pPr>
        <w:pStyle w:val="Title3"/>
      </w:pPr>
    </w:p>
    <w:p w14:paraId="5C11AF3A" w14:textId="77777777" w:rsidR="009B6F95" w:rsidRDefault="009B6F95" w:rsidP="00FF3C3B">
      <w:pPr>
        <w:pStyle w:val="Title3"/>
      </w:pPr>
    </w:p>
    <w:p w14:paraId="2D7C31A8" w14:textId="77777777" w:rsidR="009B6F95" w:rsidRDefault="009B6F95" w:rsidP="00FF3C3B">
      <w:pPr>
        <w:pStyle w:val="Title3"/>
      </w:pPr>
    </w:p>
    <w:p w14:paraId="1089B348" w14:textId="77777777" w:rsidR="009B6F95" w:rsidRDefault="009B6F95" w:rsidP="00FF3C3B">
      <w:pPr>
        <w:pStyle w:val="Title3"/>
      </w:pPr>
    </w:p>
    <w:p w14:paraId="0DAF7BF2" w14:textId="77777777" w:rsidR="009B6F95" w:rsidRDefault="009B6F95" w:rsidP="00FF3C3B">
      <w:pPr>
        <w:pStyle w:val="Title3"/>
      </w:pPr>
    </w:p>
    <w:p w14:paraId="20329B87" w14:textId="77777777" w:rsidR="009B6F95" w:rsidRDefault="009B6F95" w:rsidP="00FF3C3B">
      <w:pPr>
        <w:pStyle w:val="Title3"/>
      </w:pPr>
    </w:p>
    <w:p w14:paraId="50854EC0" w14:textId="77777777" w:rsidR="009B6F95" w:rsidRDefault="009B6F95" w:rsidP="00FF3C3B">
      <w:pPr>
        <w:pStyle w:val="Title3"/>
      </w:pPr>
    </w:p>
    <w:p w14:paraId="252B0B3F" w14:textId="77777777" w:rsidR="009B6F95" w:rsidRDefault="009B6F95" w:rsidP="00FF3C3B">
      <w:pPr>
        <w:pStyle w:val="Title3"/>
      </w:pPr>
    </w:p>
    <w:p w14:paraId="7F5B2E26" w14:textId="77777777" w:rsidR="009B6F95" w:rsidRPr="00C803F3" w:rsidRDefault="00940976" w:rsidP="000F69FB">
      <w:sdt>
        <w:sdtPr>
          <w:rPr>
            <w:rStyle w:val="Style2"/>
          </w:rPr>
          <w:id w:val="-1751574325"/>
          <w:lock w:val="contentLocked"/>
          <w:placeholder>
            <w:docPart w:val="018CAE6133CB4ABBBDEDF3CAD868B01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3B008FE25B6E434E8A8B268423CB9F1F"/>
          </w:placeholder>
          <w:text w:multiLine="1"/>
        </w:sdtPr>
        <w:sdtEndPr/>
        <w:sdtContent>
          <w:r w:rsidR="00FF3C3B">
            <w:t>Lee Bruce</w:t>
          </w:r>
        </w:sdtContent>
      </w:sdt>
    </w:p>
    <w:p w14:paraId="680665D5" w14:textId="77777777" w:rsidR="009B6F95" w:rsidRDefault="00940976" w:rsidP="00FF3C3B">
      <w:sdt>
        <w:sdtPr>
          <w:rPr>
            <w:rStyle w:val="Style2"/>
          </w:rPr>
          <w:id w:val="1940027828"/>
          <w:lock w:val="contentLocked"/>
          <w:placeholder>
            <w:docPart w:val="DBFC8AA739DF4C138A390996CCB1F93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D4C362C8F8854FED9688B9B9A0939529"/>
          </w:placeholder>
          <w:text w:multiLine="1"/>
        </w:sdtPr>
        <w:sdtEndPr/>
        <w:sdtContent>
          <w:r w:rsidR="00FF3C3B">
            <w:t>Head of Public Affairs and Stakeholder Engagement</w:t>
          </w:r>
        </w:sdtContent>
      </w:sdt>
      <w:r w:rsidR="009B6F95" w:rsidRPr="00B5377C">
        <w:t xml:space="preserve"> </w:t>
      </w:r>
    </w:p>
    <w:p w14:paraId="587D8A4C" w14:textId="1B9D2B4D" w:rsidR="009B6F95" w:rsidRDefault="00940976" w:rsidP="00FF3C3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6D0D43EDFC9B4AECBD5A34E09A299DB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513F6A056A64DD784C342C5614E904B"/>
          </w:placeholder>
          <w:text w:multiLine="1"/>
        </w:sdtPr>
        <w:sdtEndPr/>
        <w:sdtContent>
          <w:r w:rsidR="00FF3C3B">
            <w:t>lee.bruce</w:t>
          </w:r>
          <w:r w:rsidR="009B6F95" w:rsidRPr="00C803F3">
            <w:t>@local.gov.uk</w:t>
          </w:r>
          <w:r w:rsidR="00EF3B00">
            <w:br/>
          </w:r>
        </w:sdtContent>
      </w:sdt>
    </w:p>
    <w:p w14:paraId="632F715B" w14:textId="77777777" w:rsidR="009B6F95" w:rsidRPr="00E8118A" w:rsidRDefault="009B6F95" w:rsidP="00FF3C3B">
      <w:pPr>
        <w:pStyle w:val="Title3"/>
      </w:pPr>
    </w:p>
    <w:p w14:paraId="2E1C918B" w14:textId="7792E98F" w:rsidR="009B6F95" w:rsidRPr="00C803F3" w:rsidRDefault="009B6F95" w:rsidP="00EF3B00">
      <w:pPr>
        <w:pStyle w:val="Title3"/>
        <w:tabs>
          <w:tab w:val="left" w:pos="5790"/>
        </w:tabs>
      </w:pPr>
      <w:r w:rsidRPr="00C803F3">
        <w:t xml:space="preserve"> </w:t>
      </w:r>
      <w:r w:rsidR="00EF3B00">
        <w:tab/>
      </w:r>
    </w:p>
    <w:p w14:paraId="1908410A" w14:textId="77777777" w:rsidR="009B6F95" w:rsidRPr="00C803F3" w:rsidRDefault="009B6F95"/>
    <w:p w14:paraId="6CB3D14E" w14:textId="77777777" w:rsidR="009B6F95" w:rsidRPr="00C803F3" w:rsidRDefault="009B6F95"/>
    <w:p w14:paraId="497191C6" w14:textId="77777777" w:rsidR="009B6F95" w:rsidRPr="00C803F3" w:rsidRDefault="009B6F95"/>
    <w:p w14:paraId="77DA0987" w14:textId="279D88FC" w:rsidR="009B6F95" w:rsidRPr="00C803F3" w:rsidRDefault="001C354A" w:rsidP="0071168F">
      <w:pPr>
        <w:spacing w:line="259" w:lineRule="auto"/>
        <w:ind w:left="0" w:firstLine="0"/>
      </w:pPr>
      <w:r>
        <w:br w:type="page"/>
      </w:r>
    </w:p>
    <w:sdt>
      <w:sdtPr>
        <w:alias w:val="Title"/>
        <w:tag w:val="Title"/>
        <w:id w:val="186339883"/>
        <w:placeholder>
          <w:docPart w:val="5E8FFE138763488EBA1380057C8CF968"/>
        </w:placeholder>
        <w:text w:multiLine="1"/>
      </w:sdtPr>
      <w:sdtEndPr/>
      <w:sdtContent>
        <w:p w14:paraId="65E8D657" w14:textId="1682C9FA" w:rsidR="00036109" w:rsidRPr="00E71AD1" w:rsidRDefault="00FF3C3B" w:rsidP="00E71AD1">
          <w:pPr>
            <w:pStyle w:val="Title1"/>
          </w:pPr>
          <w:r>
            <w:t>LGA Vice-President</w:t>
          </w:r>
          <w:r w:rsidR="00E71AD1">
            <w:t>s 202</w:t>
          </w:r>
          <w:r w:rsidR="00713C2D">
            <w:t>1</w:t>
          </w:r>
          <w:r w:rsidR="00E71AD1">
            <w:t>/2</w:t>
          </w:r>
          <w:r w:rsidR="00713C2D">
            <w:t>2</w:t>
          </w:r>
        </w:p>
      </w:sdtContent>
    </w:sdt>
    <w:p w14:paraId="5B077A71" w14:textId="5A1702D1" w:rsidR="00713C2D" w:rsidRPr="00EF3B00" w:rsidRDefault="00E71AD1" w:rsidP="00EF3B00">
      <w:pPr>
        <w:widowControl w:val="0"/>
        <w:jc w:val="both"/>
        <w:rPr>
          <w:rFonts w:eastAsia="Times New Roman" w:cs="Arial"/>
          <w:lang w:eastAsia="en-GB"/>
        </w:rPr>
      </w:pPr>
      <w:r>
        <w:rPr>
          <w:rFonts w:cs="Arial"/>
        </w:rPr>
        <w:t>Set out below are the Vice-President appointments for 202</w:t>
      </w:r>
      <w:r w:rsidR="00713C2D">
        <w:rPr>
          <w:rFonts w:cs="Arial"/>
        </w:rPr>
        <w:t>1</w:t>
      </w:r>
      <w:r>
        <w:rPr>
          <w:rFonts w:cs="Arial"/>
        </w:rPr>
        <w:t>/2</w:t>
      </w:r>
      <w:r w:rsidR="00713C2D">
        <w:rPr>
          <w:rFonts w:cs="Arial"/>
        </w:rPr>
        <w:t>2</w:t>
      </w:r>
      <w:r>
        <w:rPr>
          <w:rFonts w:cs="Arial"/>
        </w:rPr>
        <w:t>:</w:t>
      </w:r>
    </w:p>
    <w:p w14:paraId="308724B1" w14:textId="108F0D8C" w:rsidR="00713C2D" w:rsidRPr="00036109" w:rsidRDefault="00713C2D" w:rsidP="00713C2D">
      <w:pPr>
        <w:rPr>
          <w:rFonts w:cs="Arial"/>
          <w:bCs/>
          <w:i/>
          <w:iCs/>
        </w:rPr>
      </w:pPr>
      <w:r w:rsidRPr="2E8B458D">
        <w:rPr>
          <w:rFonts w:cs="Arial"/>
          <w:b/>
          <w:bCs/>
        </w:rPr>
        <w:t xml:space="preserve">Conservative </w:t>
      </w:r>
    </w:p>
    <w:p w14:paraId="4B977989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D0C6D">
        <w:rPr>
          <w:rFonts w:eastAsia="Times New Roman"/>
        </w:rPr>
        <w:t>David Simmonds MP (Ruislip, Northwood and Pinner)</w:t>
      </w:r>
    </w:p>
    <w:p w14:paraId="0D1E5171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D0C6D">
        <w:rPr>
          <w:rFonts w:eastAsia="Times New Roman"/>
        </w:rPr>
        <w:t xml:space="preserve">Sara </w:t>
      </w:r>
      <w:proofErr w:type="spellStart"/>
      <w:r w:rsidRPr="007D0C6D">
        <w:rPr>
          <w:rFonts w:eastAsia="Times New Roman"/>
        </w:rPr>
        <w:t>Britcliffe</w:t>
      </w:r>
      <w:proofErr w:type="spellEnd"/>
      <w:r w:rsidRPr="007D0C6D">
        <w:rPr>
          <w:rFonts w:eastAsia="Times New Roman"/>
        </w:rPr>
        <w:t xml:space="preserve"> MP (Hyndburn) </w:t>
      </w:r>
    </w:p>
    <w:p w14:paraId="5F271944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D0C6D">
        <w:rPr>
          <w:rFonts w:eastAsia="Times New Roman"/>
        </w:rPr>
        <w:t>Fiona Bruce MP (Congleton)</w:t>
      </w:r>
    </w:p>
    <w:p w14:paraId="7A012EE6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D0C6D">
        <w:rPr>
          <w:rFonts w:eastAsia="Times New Roman"/>
        </w:rPr>
        <w:t>Mary Robinson MP (Cheadle)</w:t>
      </w:r>
    </w:p>
    <w:p w14:paraId="1A712EA9" w14:textId="77777777" w:rsidR="00713C2D" w:rsidRPr="00713C2D" w:rsidRDefault="00713C2D" w:rsidP="00713C2D">
      <w:pPr>
        <w:pStyle w:val="NormalWeb"/>
        <w:numPr>
          <w:ilvl w:val="0"/>
          <w:numId w:val="15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>Tim Loughton MP (East Worthing and Shoreham)</w:t>
      </w:r>
    </w:p>
    <w:p w14:paraId="0317BBAD" w14:textId="77777777" w:rsidR="00713C2D" w:rsidRPr="00713C2D" w:rsidRDefault="00713C2D" w:rsidP="00713C2D">
      <w:pPr>
        <w:pStyle w:val="NormalWeb"/>
        <w:numPr>
          <w:ilvl w:val="0"/>
          <w:numId w:val="15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>Neil O’Brien MP (Harborough)</w:t>
      </w:r>
    </w:p>
    <w:p w14:paraId="40878AC1" w14:textId="77777777" w:rsidR="00713C2D" w:rsidRPr="00713C2D" w:rsidRDefault="00713C2D" w:rsidP="00713C2D">
      <w:pPr>
        <w:pStyle w:val="NormalWeb"/>
        <w:numPr>
          <w:ilvl w:val="0"/>
          <w:numId w:val="15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Mark </w:t>
      </w:r>
      <w:proofErr w:type="spellStart"/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>Pawsey</w:t>
      </w:r>
      <w:proofErr w:type="spellEnd"/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MP (Rugby)</w:t>
      </w:r>
    </w:p>
    <w:p w14:paraId="2AE2DCB8" w14:textId="77777777" w:rsidR="00713C2D" w:rsidRPr="00713C2D" w:rsidRDefault="00713C2D" w:rsidP="00713C2D">
      <w:pPr>
        <w:pStyle w:val="NormalWeb"/>
        <w:numPr>
          <w:ilvl w:val="0"/>
          <w:numId w:val="15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>Charles Walker MP (Broxbourne)</w:t>
      </w:r>
    </w:p>
    <w:p w14:paraId="5C3A37B7" w14:textId="77777777" w:rsidR="00713C2D" w:rsidRPr="00713C2D" w:rsidRDefault="00713C2D" w:rsidP="00713C2D">
      <w:pPr>
        <w:pStyle w:val="NormalWeb"/>
        <w:numPr>
          <w:ilvl w:val="0"/>
          <w:numId w:val="15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>Bob Blackman MP (Harrow East)</w:t>
      </w:r>
    </w:p>
    <w:p w14:paraId="40783C26" w14:textId="77777777" w:rsidR="00713C2D" w:rsidRPr="00713C2D" w:rsidRDefault="00713C2D" w:rsidP="00713C2D">
      <w:pPr>
        <w:pStyle w:val="NormalWeb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713C2D">
        <w:rPr>
          <w:rStyle w:val="Strong"/>
          <w:rFonts w:ascii="Arial" w:hAnsi="Arial" w:cs="Arial"/>
          <w:b w:val="0"/>
          <w:bCs w:val="0"/>
          <w:sz w:val="22"/>
          <w:szCs w:val="22"/>
        </w:rPr>
        <w:t>Simon Clarke MP (Middlesbrough South &amp; East Cleveland)</w:t>
      </w:r>
    </w:p>
    <w:p w14:paraId="5FA86162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D0C6D">
        <w:rPr>
          <w:rFonts w:cs="Arial"/>
        </w:rPr>
        <w:t xml:space="preserve">Baroness </w:t>
      </w:r>
      <w:proofErr w:type="spellStart"/>
      <w:r w:rsidRPr="007D0C6D">
        <w:rPr>
          <w:rFonts w:cs="Arial"/>
        </w:rPr>
        <w:t>Couttie</w:t>
      </w:r>
      <w:proofErr w:type="spellEnd"/>
    </w:p>
    <w:p w14:paraId="59ACD5CD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D0C6D">
        <w:rPr>
          <w:rFonts w:cs="Arial"/>
        </w:rPr>
        <w:t xml:space="preserve">Lord Whitby </w:t>
      </w:r>
    </w:p>
    <w:p w14:paraId="5692F436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D0C6D">
        <w:rPr>
          <w:rFonts w:cs="Arial"/>
        </w:rPr>
        <w:t>Lord True</w:t>
      </w:r>
    </w:p>
    <w:p w14:paraId="5EAF942E" w14:textId="77777777" w:rsidR="00713C2D" w:rsidRPr="007D0C6D" w:rsidRDefault="00713C2D" w:rsidP="00713C2D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D0C6D">
        <w:rPr>
          <w:rFonts w:cs="Arial"/>
        </w:rPr>
        <w:t>Baroness Eaton</w:t>
      </w:r>
    </w:p>
    <w:p w14:paraId="47A63E98" w14:textId="6ADCA554" w:rsidR="00713C2D" w:rsidRDefault="00713C2D" w:rsidP="00EF3B0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D0C6D">
        <w:rPr>
          <w:rFonts w:eastAsia="Times New Roman"/>
        </w:rPr>
        <w:t>Lord Farmer</w:t>
      </w:r>
    </w:p>
    <w:p w14:paraId="2DBF894B" w14:textId="77777777" w:rsidR="00EF3B00" w:rsidRPr="00EF3B00" w:rsidRDefault="00EF3B00" w:rsidP="00EF3B00">
      <w:pPr>
        <w:pStyle w:val="ListParagraph"/>
        <w:numPr>
          <w:ilvl w:val="0"/>
          <w:numId w:val="0"/>
        </w:numPr>
        <w:spacing w:after="0" w:line="240" w:lineRule="auto"/>
        <w:ind w:left="720"/>
        <w:contextualSpacing w:val="0"/>
        <w:rPr>
          <w:rFonts w:eastAsia="Times New Roman"/>
        </w:rPr>
      </w:pPr>
    </w:p>
    <w:p w14:paraId="4FBC3B70" w14:textId="77777777" w:rsidR="00713C2D" w:rsidRPr="00983A10" w:rsidRDefault="00713C2D" w:rsidP="00713C2D">
      <w:pPr>
        <w:rPr>
          <w:rFonts w:cs="Arial"/>
        </w:rPr>
      </w:pPr>
      <w:r w:rsidRPr="00FA3DD3">
        <w:rPr>
          <w:rFonts w:cs="Arial"/>
          <w:b/>
        </w:rPr>
        <w:t>Labour</w:t>
      </w:r>
      <w:r>
        <w:rPr>
          <w:rFonts w:cs="Arial"/>
          <w:b/>
        </w:rPr>
        <w:t xml:space="preserve"> </w:t>
      </w:r>
    </w:p>
    <w:p w14:paraId="034118F3" w14:textId="77777777" w:rsidR="00713C2D" w:rsidRPr="00D05CE1" w:rsidRDefault="00713C2D" w:rsidP="00713C2D">
      <w:pPr>
        <w:pStyle w:val="ListParagraph"/>
        <w:numPr>
          <w:ilvl w:val="0"/>
          <w:numId w:val="10"/>
        </w:numPr>
        <w:spacing w:line="259" w:lineRule="auto"/>
        <w:rPr>
          <w:rFonts w:cs="Arial"/>
        </w:rPr>
      </w:pPr>
      <w:r w:rsidRPr="00D05CE1">
        <w:rPr>
          <w:rFonts w:cs="Arial"/>
        </w:rPr>
        <w:t>Clive Betts MP (Sheffield South East)</w:t>
      </w:r>
    </w:p>
    <w:p w14:paraId="7366CCE9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 xml:space="preserve">Catherine </w:t>
      </w:r>
      <w:proofErr w:type="spellStart"/>
      <w:r w:rsidRPr="007D0C6D">
        <w:rPr>
          <w:rFonts w:cs="Arial"/>
        </w:rPr>
        <w:t>McKinnell</w:t>
      </w:r>
      <w:proofErr w:type="spellEnd"/>
      <w:r w:rsidRPr="007D0C6D">
        <w:rPr>
          <w:rFonts w:cs="Arial"/>
        </w:rPr>
        <w:t xml:space="preserve"> MP (Newcastle upon Tyne North)</w:t>
      </w:r>
    </w:p>
    <w:p w14:paraId="49CFEE0C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Steve Reed MP (Croydon North)</w:t>
      </w:r>
    </w:p>
    <w:p w14:paraId="48EC2663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Wes Streeting MP (Ilford North)</w:t>
      </w:r>
    </w:p>
    <w:p w14:paraId="2689909D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Catherine West MP (Hornsey and Wood Green)</w:t>
      </w:r>
    </w:p>
    <w:p w14:paraId="067D990D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Jim McMahon MP (Oldham West and Royton)</w:t>
      </w:r>
    </w:p>
    <w:p w14:paraId="1B653C2D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Preet Kaur Gill MP (Edgbaston, Birmingham)</w:t>
      </w:r>
    </w:p>
    <w:p w14:paraId="15C24385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Helen Hayes MP (Dulwich and West Norwood)</w:t>
      </w:r>
    </w:p>
    <w:p w14:paraId="58A50F7F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Diana Johnson MP (Kingston upon Hull North)</w:t>
      </w:r>
    </w:p>
    <w:p w14:paraId="4F504E3B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Mike Amesbury MP (Weaver Vale)</w:t>
      </w:r>
    </w:p>
    <w:p w14:paraId="56D61821" w14:textId="77777777" w:rsidR="00713C2D" w:rsidRPr="007D0C6D" w:rsidRDefault="00713C2D" w:rsidP="00713C2D">
      <w:pPr>
        <w:pStyle w:val="ListParagraph"/>
        <w:numPr>
          <w:ilvl w:val="0"/>
          <w:numId w:val="10"/>
        </w:numPr>
      </w:pPr>
      <w:proofErr w:type="spellStart"/>
      <w:r w:rsidRPr="007D0C6D">
        <w:t>Abena</w:t>
      </w:r>
      <w:proofErr w:type="spellEnd"/>
      <w:r w:rsidRPr="007D0C6D">
        <w:t xml:space="preserve"> Oppong-</w:t>
      </w:r>
      <w:proofErr w:type="spellStart"/>
      <w:r w:rsidRPr="007D0C6D">
        <w:t>Asare</w:t>
      </w:r>
      <w:proofErr w:type="spellEnd"/>
      <w:r w:rsidRPr="007D0C6D">
        <w:t xml:space="preserve"> (Erith and Thamesmead)</w:t>
      </w:r>
    </w:p>
    <w:p w14:paraId="6E689D00" w14:textId="77777777" w:rsidR="00713C2D" w:rsidRPr="007D0C6D" w:rsidRDefault="00713C2D" w:rsidP="00713C2D">
      <w:pPr>
        <w:pStyle w:val="ListParagraph"/>
        <w:numPr>
          <w:ilvl w:val="0"/>
          <w:numId w:val="10"/>
        </w:numPr>
        <w:rPr>
          <w:b/>
          <w:bCs/>
        </w:rPr>
      </w:pPr>
      <w:r w:rsidRPr="007D0C6D">
        <w:t xml:space="preserve">Florence </w:t>
      </w:r>
      <w:proofErr w:type="spellStart"/>
      <w:r w:rsidRPr="007D0C6D">
        <w:t>Eshalomi</w:t>
      </w:r>
      <w:proofErr w:type="spellEnd"/>
      <w:r w:rsidRPr="007D0C6D">
        <w:t xml:space="preserve"> (Vauxhall) </w:t>
      </w:r>
    </w:p>
    <w:p w14:paraId="3E5C023C" w14:textId="77777777" w:rsidR="00713C2D" w:rsidRPr="007D0C6D" w:rsidRDefault="00713C2D" w:rsidP="00713C2D">
      <w:pPr>
        <w:pStyle w:val="ListParagraph"/>
        <w:numPr>
          <w:ilvl w:val="0"/>
          <w:numId w:val="10"/>
        </w:numPr>
      </w:pPr>
      <w:proofErr w:type="spellStart"/>
      <w:r w:rsidRPr="007D0C6D">
        <w:t>Feryal</w:t>
      </w:r>
      <w:proofErr w:type="spellEnd"/>
      <w:r w:rsidRPr="007D0C6D">
        <w:t xml:space="preserve"> Clark MP (Enfield North)</w:t>
      </w:r>
    </w:p>
    <w:p w14:paraId="6ACE8DBD" w14:textId="77777777" w:rsidR="00713C2D" w:rsidRPr="007D0C6D" w:rsidRDefault="00713C2D" w:rsidP="00713C2D">
      <w:pPr>
        <w:pStyle w:val="ListParagraph"/>
        <w:numPr>
          <w:ilvl w:val="0"/>
          <w:numId w:val="10"/>
        </w:numPr>
      </w:pPr>
      <w:r w:rsidRPr="007D0C6D">
        <w:t>Rachel Hopkins MP (Luton South)</w:t>
      </w:r>
    </w:p>
    <w:p w14:paraId="1120729D" w14:textId="77777777" w:rsidR="00713C2D" w:rsidRPr="007D0C6D" w:rsidRDefault="00713C2D" w:rsidP="00713C2D">
      <w:pPr>
        <w:pStyle w:val="ListParagraph"/>
        <w:numPr>
          <w:ilvl w:val="0"/>
          <w:numId w:val="10"/>
        </w:numPr>
      </w:pPr>
      <w:r w:rsidRPr="007D0C6D">
        <w:t>Dan Jarvis MP (Barnsley Central)</w:t>
      </w:r>
    </w:p>
    <w:p w14:paraId="24D9BAB1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 xml:space="preserve">Lord Beecham </w:t>
      </w:r>
    </w:p>
    <w:p w14:paraId="4FDBE0FB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Lord Kennedy of Southwark</w:t>
      </w:r>
    </w:p>
    <w:p w14:paraId="4152DE5E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Baroness Smith of Basildon</w:t>
      </w:r>
    </w:p>
    <w:p w14:paraId="2329862E" w14:textId="77777777" w:rsidR="00713C2D" w:rsidRPr="007D0C6D" w:rsidRDefault="00713C2D" w:rsidP="00713C2D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7D0C6D">
        <w:rPr>
          <w:rFonts w:cs="Arial"/>
        </w:rPr>
        <w:t>Lord Smith of Leigh</w:t>
      </w:r>
    </w:p>
    <w:p w14:paraId="0B0D57E0" w14:textId="77777777" w:rsidR="00713C2D" w:rsidRPr="007D0C6D" w:rsidRDefault="00713C2D" w:rsidP="00713C2D">
      <w:pPr>
        <w:pStyle w:val="ListParagraph"/>
        <w:numPr>
          <w:ilvl w:val="0"/>
          <w:numId w:val="10"/>
        </w:numPr>
      </w:pPr>
      <w:r w:rsidRPr="007D0C6D">
        <w:t xml:space="preserve">Lord </w:t>
      </w:r>
      <w:proofErr w:type="spellStart"/>
      <w:r w:rsidRPr="007D0C6D">
        <w:t>Filkin</w:t>
      </w:r>
      <w:proofErr w:type="spellEnd"/>
      <w:r w:rsidRPr="007D0C6D">
        <w:t xml:space="preserve"> </w:t>
      </w:r>
    </w:p>
    <w:p w14:paraId="19F0D297" w14:textId="77777777" w:rsidR="00713C2D" w:rsidRPr="007D0C6D" w:rsidRDefault="00713C2D" w:rsidP="00713C2D">
      <w:pPr>
        <w:pStyle w:val="ListParagraph"/>
        <w:numPr>
          <w:ilvl w:val="0"/>
          <w:numId w:val="10"/>
        </w:numPr>
      </w:pPr>
      <w:r w:rsidRPr="007D0C6D">
        <w:t>Baroness Wilcox of Newport</w:t>
      </w:r>
    </w:p>
    <w:p w14:paraId="498E6ED8" w14:textId="7D188C74" w:rsidR="00713C2D" w:rsidRPr="00EF3B00" w:rsidRDefault="00713C2D" w:rsidP="00EF3B00">
      <w:pPr>
        <w:pStyle w:val="ListParagraph"/>
        <w:numPr>
          <w:ilvl w:val="0"/>
          <w:numId w:val="10"/>
        </w:numPr>
      </w:pPr>
      <w:r w:rsidRPr="007D0C6D">
        <w:t xml:space="preserve">Baroness Blake of Leeds </w:t>
      </w:r>
    </w:p>
    <w:p w14:paraId="102F0A65" w14:textId="272B775A" w:rsidR="00713C2D" w:rsidRPr="0053546F" w:rsidRDefault="00713C2D" w:rsidP="00713C2D">
      <w:pPr>
        <w:rPr>
          <w:rFonts w:cs="Arial"/>
          <w:b/>
        </w:rPr>
      </w:pPr>
      <w:r w:rsidRPr="00FA3DD3">
        <w:rPr>
          <w:rFonts w:cs="Arial"/>
          <w:b/>
        </w:rPr>
        <w:lastRenderedPageBreak/>
        <w:t>Liberal Democrats</w:t>
      </w:r>
    </w:p>
    <w:p w14:paraId="77AE76F7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Layla Moran MP (Oxford West and Abingdon)</w:t>
      </w:r>
    </w:p>
    <w:p w14:paraId="7B16DD5C" w14:textId="77777777" w:rsidR="00713C2D" w:rsidRDefault="00713C2D" w:rsidP="00713C2D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>Sir Ed Davey</w:t>
      </w:r>
      <w:r>
        <w:rPr>
          <w:rFonts w:cs="Arial"/>
        </w:rPr>
        <w:t xml:space="preserve"> MP</w:t>
      </w:r>
      <w:r w:rsidRPr="00D05CE1">
        <w:rPr>
          <w:rFonts w:cs="Arial"/>
        </w:rPr>
        <w:t xml:space="preserve"> (Kingston and Surbiton)</w:t>
      </w:r>
    </w:p>
    <w:p w14:paraId="37370789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proofErr w:type="spellStart"/>
      <w:r w:rsidRPr="00D05CE1">
        <w:rPr>
          <w:rFonts w:cs="Arial"/>
        </w:rPr>
        <w:t>Wera</w:t>
      </w:r>
      <w:proofErr w:type="spellEnd"/>
      <w:r w:rsidRPr="00D05CE1">
        <w:rPr>
          <w:rFonts w:cs="Arial"/>
        </w:rPr>
        <w:t xml:space="preserve"> Hobhouse MP (Bath)</w:t>
      </w:r>
    </w:p>
    <w:p w14:paraId="5528E903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Daisy Cooper</w:t>
      </w:r>
      <w:r>
        <w:rPr>
          <w:rFonts w:cs="Arial"/>
        </w:rPr>
        <w:t xml:space="preserve"> MP</w:t>
      </w:r>
      <w:r w:rsidRPr="00D05CE1">
        <w:rPr>
          <w:rFonts w:cs="Arial"/>
        </w:rPr>
        <w:t xml:space="preserve"> (St Albans)</w:t>
      </w:r>
    </w:p>
    <w:p w14:paraId="1D7FF48E" w14:textId="77777777" w:rsidR="00713C2D" w:rsidRDefault="00713C2D" w:rsidP="00713C2D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 xml:space="preserve">Tim </w:t>
      </w:r>
      <w:proofErr w:type="spellStart"/>
      <w:r w:rsidRPr="00D05CE1">
        <w:rPr>
          <w:rFonts w:cs="Arial"/>
        </w:rPr>
        <w:t>Farron</w:t>
      </w:r>
      <w:proofErr w:type="spellEnd"/>
      <w:r w:rsidRPr="00D05CE1">
        <w:rPr>
          <w:rFonts w:cs="Arial"/>
        </w:rPr>
        <w:t xml:space="preserve"> MP (Westmorland and Lonsdale)</w:t>
      </w:r>
    </w:p>
    <w:p w14:paraId="50D5A49B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Brinton</w:t>
      </w:r>
    </w:p>
    <w:p w14:paraId="2F18B0EA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 xml:space="preserve">Baroness Bakewell of </w:t>
      </w:r>
      <w:proofErr w:type="spellStart"/>
      <w:r w:rsidRPr="00D05CE1">
        <w:rPr>
          <w:rFonts w:cs="Arial"/>
        </w:rPr>
        <w:t>Hardington</w:t>
      </w:r>
      <w:proofErr w:type="spellEnd"/>
      <w:r w:rsidRPr="00D05CE1">
        <w:rPr>
          <w:rFonts w:cs="Arial"/>
        </w:rPr>
        <w:t xml:space="preserve"> Mandeville</w:t>
      </w:r>
    </w:p>
    <w:p w14:paraId="6147DC58" w14:textId="77777777" w:rsidR="00713C2D" w:rsidRPr="00036109" w:rsidRDefault="00713C2D" w:rsidP="00713C2D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>Baroness Janke</w:t>
      </w:r>
    </w:p>
    <w:p w14:paraId="1CDD05EB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Scott of Needham Market</w:t>
      </w:r>
    </w:p>
    <w:p w14:paraId="6638DC10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Lord Shipley</w:t>
      </w:r>
    </w:p>
    <w:p w14:paraId="2E5F4DE5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Pinnock</w:t>
      </w:r>
    </w:p>
    <w:p w14:paraId="193C1C3E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Thornhill</w:t>
      </w:r>
    </w:p>
    <w:p w14:paraId="32142607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 xml:space="preserve">Lord Storey </w:t>
      </w:r>
    </w:p>
    <w:p w14:paraId="4A03BA87" w14:textId="77777777" w:rsidR="00713C2D" w:rsidRPr="00D05CE1" w:rsidRDefault="00713C2D" w:rsidP="00713C2D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Lord Scriven</w:t>
      </w:r>
    </w:p>
    <w:p w14:paraId="506AAAE8" w14:textId="21D5EF2E" w:rsidR="00713C2D" w:rsidRPr="00EF3B00" w:rsidRDefault="00713C2D" w:rsidP="00EF3B00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 xml:space="preserve">Lord Tope </w:t>
      </w:r>
    </w:p>
    <w:p w14:paraId="009572DC" w14:textId="60DB1969" w:rsidR="00713C2D" w:rsidRPr="00FA3DD3" w:rsidRDefault="00713C2D" w:rsidP="00713C2D">
      <w:pPr>
        <w:rPr>
          <w:rFonts w:cs="Arial"/>
          <w:b/>
        </w:rPr>
      </w:pPr>
      <w:r w:rsidRPr="00FA3DD3">
        <w:rPr>
          <w:rFonts w:cs="Arial"/>
          <w:b/>
        </w:rPr>
        <w:t>Independents</w:t>
      </w:r>
    </w:p>
    <w:p w14:paraId="00640225" w14:textId="77777777" w:rsidR="00713C2D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Best (crossbench)</w:t>
      </w:r>
    </w:p>
    <w:p w14:paraId="17B2FCF8" w14:textId="77777777" w:rsidR="00713C2D" w:rsidRPr="007D0C6D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  <w:b/>
          <w:bCs/>
        </w:rPr>
      </w:pPr>
      <w:r w:rsidRPr="007D0C6D">
        <w:rPr>
          <w:rFonts w:cs="Arial"/>
        </w:rPr>
        <w:t>Lord Kerslake (crossbench</w:t>
      </w:r>
      <w:r w:rsidRPr="007D0C6D">
        <w:rPr>
          <w:rFonts w:cs="Arial"/>
          <w:b/>
          <w:bCs/>
        </w:rPr>
        <w:t xml:space="preserve">) </w:t>
      </w:r>
    </w:p>
    <w:p w14:paraId="489F658F" w14:textId="77777777" w:rsidR="00713C2D" w:rsidRPr="00BB529E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BB529E">
        <w:rPr>
          <w:rFonts w:cs="Arial"/>
        </w:rPr>
        <w:t>Lord Adebowale (crossbench)</w:t>
      </w:r>
    </w:p>
    <w:p w14:paraId="2607FA83" w14:textId="77777777" w:rsidR="00713C2D" w:rsidRPr="00D05CE1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Earl of Lytton (crossbench)</w:t>
      </w:r>
    </w:p>
    <w:p w14:paraId="1B224C15" w14:textId="77777777" w:rsidR="00713C2D" w:rsidRPr="00D05CE1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Bird (crossbench)</w:t>
      </w:r>
    </w:p>
    <w:p w14:paraId="0DCD88F7" w14:textId="77777777" w:rsidR="00713C2D" w:rsidRPr="00D05CE1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 xml:space="preserve">Baroness </w:t>
      </w:r>
      <w:proofErr w:type="spellStart"/>
      <w:r w:rsidRPr="00D05CE1">
        <w:rPr>
          <w:rFonts w:cs="Arial"/>
        </w:rPr>
        <w:t>Greengross</w:t>
      </w:r>
      <w:proofErr w:type="spellEnd"/>
      <w:r w:rsidRPr="00D05CE1">
        <w:rPr>
          <w:rFonts w:cs="Arial"/>
        </w:rPr>
        <w:t xml:space="preserve"> (crossbench)</w:t>
      </w:r>
    </w:p>
    <w:p w14:paraId="210C1C36" w14:textId="77777777" w:rsidR="00713C2D" w:rsidRPr="00D05CE1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Bichard (crossbench)</w:t>
      </w:r>
    </w:p>
    <w:p w14:paraId="68A30B19" w14:textId="77777777" w:rsidR="00713C2D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 xml:space="preserve">The Lord </w:t>
      </w:r>
      <w:r w:rsidRPr="00D05CE1">
        <w:rPr>
          <w:rFonts w:cs="Arial"/>
        </w:rPr>
        <w:t>Bishop of St Albans (crossbench)</w:t>
      </w:r>
    </w:p>
    <w:p w14:paraId="51EDA2DC" w14:textId="77777777" w:rsidR="00713C2D" w:rsidRPr="00C703DB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eastAsia="Calibri" w:cs="Arial"/>
          <w:color w:val="000000" w:themeColor="text1"/>
        </w:rPr>
        <w:t xml:space="preserve">The </w:t>
      </w:r>
      <w:r w:rsidRPr="4EC5965C">
        <w:rPr>
          <w:rFonts w:eastAsia="Calibri" w:cs="Arial"/>
          <w:color w:val="000000" w:themeColor="text1"/>
        </w:rPr>
        <w:t xml:space="preserve">Lord </w:t>
      </w:r>
      <w:r w:rsidRPr="1232B921">
        <w:rPr>
          <w:rFonts w:eastAsia="Calibri" w:cs="Arial"/>
          <w:color w:val="000000" w:themeColor="text1"/>
        </w:rPr>
        <w:t xml:space="preserve">Bishop </w:t>
      </w:r>
      <w:r w:rsidRPr="58D6E52F">
        <w:rPr>
          <w:rFonts w:eastAsia="Calibri" w:cs="Arial"/>
          <w:color w:val="000000" w:themeColor="text1"/>
        </w:rPr>
        <w:t>Sentamu</w:t>
      </w:r>
      <w:r>
        <w:rPr>
          <w:rFonts w:eastAsia="Calibri" w:cs="Arial"/>
          <w:color w:val="000000" w:themeColor="text1"/>
        </w:rPr>
        <w:t xml:space="preserve"> (crossbench)</w:t>
      </w:r>
    </w:p>
    <w:p w14:paraId="248DB787" w14:textId="77777777" w:rsidR="00713C2D" w:rsidRPr="004A01EE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  <w:b/>
        </w:rPr>
      </w:pPr>
      <w:r>
        <w:rPr>
          <w:rFonts w:cs="Arial"/>
        </w:rPr>
        <w:t>Lord Woolley of Woodford (crossbench)</w:t>
      </w:r>
    </w:p>
    <w:p w14:paraId="6BC67535" w14:textId="77777777" w:rsidR="00713C2D" w:rsidRPr="004A01EE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290047">
        <w:rPr>
          <w:rFonts w:cs="Arial"/>
        </w:rPr>
        <w:t>Baroness Casey of Blackstock</w:t>
      </w:r>
      <w:r>
        <w:rPr>
          <w:rFonts w:cs="Arial"/>
        </w:rPr>
        <w:t xml:space="preserve"> (crossbench)</w:t>
      </w:r>
    </w:p>
    <w:p w14:paraId="378B50D0" w14:textId="77777777" w:rsidR="00713C2D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Baroness Bennett of Manor Castle (Green</w:t>
      </w:r>
      <w:r>
        <w:rPr>
          <w:rFonts w:cs="Arial"/>
        </w:rPr>
        <w:t>)</w:t>
      </w:r>
    </w:p>
    <w:p w14:paraId="76A81E64" w14:textId="77777777" w:rsidR="00713C2D" w:rsidRPr="00D05CE1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 xml:space="preserve">Baroness Jones of </w:t>
      </w:r>
      <w:proofErr w:type="spellStart"/>
      <w:r w:rsidRPr="00D05CE1">
        <w:rPr>
          <w:rFonts w:cs="Arial"/>
        </w:rPr>
        <w:t>Moulsecoomb</w:t>
      </w:r>
      <w:proofErr w:type="spellEnd"/>
      <w:r w:rsidRPr="00D05CE1">
        <w:rPr>
          <w:rFonts w:cs="Arial"/>
        </w:rPr>
        <w:t xml:space="preserve"> (Green)</w:t>
      </w:r>
    </w:p>
    <w:p w14:paraId="2AA2D293" w14:textId="77777777" w:rsidR="00713C2D" w:rsidRPr="00D05CE1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Wigley (Plaid Cymru)</w:t>
      </w:r>
    </w:p>
    <w:p w14:paraId="437508C6" w14:textId="77777777" w:rsidR="00713C2D" w:rsidRPr="00D05CE1" w:rsidRDefault="00713C2D" w:rsidP="00713C2D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 xml:space="preserve">Liz Saville-Roberts MP (Plaid Cymru, </w:t>
      </w:r>
      <w:proofErr w:type="spellStart"/>
      <w:r w:rsidRPr="00D05CE1">
        <w:rPr>
          <w:rFonts w:cs="Arial"/>
        </w:rPr>
        <w:t>Dwyfor</w:t>
      </w:r>
      <w:proofErr w:type="spellEnd"/>
      <w:r w:rsidRPr="00D05CE1">
        <w:rPr>
          <w:rFonts w:cs="Arial"/>
        </w:rPr>
        <w:t xml:space="preserve"> Meirionnydd)</w:t>
      </w:r>
    </w:p>
    <w:p w14:paraId="7EE9096F" w14:textId="7054699D" w:rsidR="00381AF8" w:rsidRPr="00EF3B00" w:rsidRDefault="00713C2D" w:rsidP="00EF3B00">
      <w:pPr>
        <w:pStyle w:val="ListParagraph"/>
        <w:numPr>
          <w:ilvl w:val="0"/>
          <w:numId w:val="17"/>
        </w:numPr>
        <w:spacing w:line="240" w:lineRule="auto"/>
        <w:rPr>
          <w:rFonts w:cs="Arial"/>
          <w:b/>
        </w:rPr>
      </w:pPr>
      <w:r w:rsidRPr="00D05CE1">
        <w:rPr>
          <w:rFonts w:cs="Arial"/>
        </w:rPr>
        <w:t>Ben Lake MP (Plaid Cymru</w:t>
      </w:r>
      <w:r w:rsidRPr="00D05CE1">
        <w:rPr>
          <w:rFonts w:cs="Arial"/>
          <w:color w:val="000000"/>
          <w:shd w:val="clear" w:color="auto" w:fill="FFFFFF"/>
        </w:rPr>
        <w:t>, Ceredigion)</w:t>
      </w:r>
    </w:p>
    <w:p w14:paraId="05328B1E" w14:textId="04DEDDA1" w:rsidR="00C2131F" w:rsidRPr="00FA3DD3" w:rsidRDefault="00C2131F" w:rsidP="00E71AD1">
      <w:pPr>
        <w:rPr>
          <w:rFonts w:cs="Arial"/>
          <w:b/>
        </w:rPr>
      </w:pPr>
      <w:r w:rsidRPr="00FA3DD3">
        <w:rPr>
          <w:rFonts w:cs="Arial"/>
          <w:b/>
        </w:rPr>
        <w:t>Code of Conduct</w:t>
      </w:r>
    </w:p>
    <w:p w14:paraId="7F0FAF7F" w14:textId="384599A9" w:rsidR="00036109" w:rsidRDefault="00C2131F" w:rsidP="00E71AD1">
      <w:pPr>
        <w:widowControl w:val="0"/>
        <w:spacing w:after="0" w:line="240" w:lineRule="auto"/>
        <w:ind w:left="0" w:firstLine="0"/>
        <w:contextualSpacing/>
        <w:rPr>
          <w:rFonts w:cs="Arial"/>
        </w:rPr>
      </w:pPr>
      <w:r w:rsidRPr="00FA3DD3">
        <w:rPr>
          <w:rFonts w:cs="Arial"/>
        </w:rPr>
        <w:t xml:space="preserve">The Vice-Presidents are required to operate in accordance with the Code of Conduct for Members of the House of </w:t>
      </w:r>
      <w:r>
        <w:rPr>
          <w:rFonts w:cs="Arial"/>
        </w:rPr>
        <w:t>Commons</w:t>
      </w:r>
      <w:r w:rsidR="00E71AD1">
        <w:rPr>
          <w:rFonts w:cs="Arial"/>
        </w:rPr>
        <w:t xml:space="preserve"> and the </w:t>
      </w:r>
      <w:r>
        <w:rPr>
          <w:rFonts w:cs="Arial"/>
        </w:rPr>
        <w:t>House of Lords</w:t>
      </w:r>
      <w:r w:rsidR="00E71AD1">
        <w:rPr>
          <w:rFonts w:cs="Arial"/>
        </w:rPr>
        <w:t xml:space="preserve">. </w:t>
      </w:r>
      <w:r w:rsidRPr="00FA3DD3">
        <w:rPr>
          <w:rFonts w:cs="Arial"/>
        </w:rPr>
        <w:t xml:space="preserve">This is made clear in the invitations to new Vice-Presidents and will be referenced in letters to those Vice-Presidents whose role is being renewed for a further year. </w:t>
      </w:r>
    </w:p>
    <w:p w14:paraId="29147311" w14:textId="77777777" w:rsidR="00713C2D" w:rsidRDefault="00713C2D" w:rsidP="00EF3B00">
      <w:pPr>
        <w:widowControl w:val="0"/>
        <w:spacing w:after="0" w:line="240" w:lineRule="auto"/>
        <w:ind w:left="0" w:firstLine="0"/>
        <w:contextualSpacing/>
        <w:rPr>
          <w:rFonts w:cs="Arial"/>
        </w:rPr>
      </w:pPr>
    </w:p>
    <w:p w14:paraId="20DA5A0F" w14:textId="77777777" w:rsidR="00036109" w:rsidRDefault="00940976" w:rsidP="00E71AD1">
      <w:pPr>
        <w:widowControl w:val="0"/>
        <w:spacing w:after="0" w:line="240" w:lineRule="auto"/>
        <w:contextualSpacing/>
        <w:rPr>
          <w:rStyle w:val="Style6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B388903110BB4322A011ECA6D3A4B037"/>
          </w:placeholder>
        </w:sdtPr>
        <w:sdtEndPr>
          <w:rPr>
            <w:rStyle w:val="Style6"/>
          </w:rPr>
        </w:sdtEndPr>
        <w:sdtContent>
          <w:r w:rsidR="00036109" w:rsidRPr="009B1AA8">
            <w:rPr>
              <w:rStyle w:val="Style6"/>
            </w:rPr>
            <w:t>Financial Implications</w:t>
          </w:r>
        </w:sdtContent>
      </w:sdt>
    </w:p>
    <w:p w14:paraId="73BDBD46" w14:textId="77777777" w:rsidR="00036109" w:rsidRDefault="00036109" w:rsidP="00E71AD1">
      <w:pPr>
        <w:widowControl w:val="0"/>
        <w:spacing w:after="0" w:line="240" w:lineRule="auto"/>
        <w:contextualSpacing/>
        <w:rPr>
          <w:rFonts w:cs="Arial"/>
        </w:rPr>
      </w:pPr>
    </w:p>
    <w:p w14:paraId="4B770CA7" w14:textId="0398DE7F" w:rsidR="009B6F95" w:rsidRPr="00E71AD1" w:rsidRDefault="00036109" w:rsidP="00E71AD1">
      <w:pPr>
        <w:widowControl w:val="0"/>
        <w:spacing w:after="0" w:line="240" w:lineRule="auto"/>
        <w:contextualSpacing/>
        <w:rPr>
          <w:rFonts w:cs="Arial"/>
        </w:rPr>
      </w:pPr>
      <w:r w:rsidRPr="00036109">
        <w:rPr>
          <w:rStyle w:val="Title2"/>
          <w:b w:val="0"/>
          <w:bCs/>
          <w:sz w:val="22"/>
        </w:rPr>
        <w:t>There are no financial implications with this paper.</w:t>
      </w:r>
    </w:p>
    <w:sectPr w:rsidR="009B6F95" w:rsidRPr="00E71AD1" w:rsidSect="00EF3B00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C8E0" w14:textId="77777777" w:rsidR="00C35AD7" w:rsidRPr="00C803F3" w:rsidRDefault="00C35AD7" w:rsidP="00C803F3">
      <w:r>
        <w:separator/>
      </w:r>
    </w:p>
  </w:endnote>
  <w:endnote w:type="continuationSeparator" w:id="0">
    <w:p w14:paraId="7E12E2D2" w14:textId="77777777" w:rsidR="00C35AD7" w:rsidRPr="00C803F3" w:rsidRDefault="00C35AD7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E2B1" w14:textId="71C1BFEE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018C" w14:textId="77777777" w:rsidR="00C35AD7" w:rsidRPr="00C803F3" w:rsidRDefault="00C35AD7" w:rsidP="00C803F3">
      <w:r>
        <w:separator/>
      </w:r>
    </w:p>
  </w:footnote>
  <w:footnote w:type="continuationSeparator" w:id="0">
    <w:p w14:paraId="6259898D" w14:textId="77777777" w:rsidR="00C35AD7" w:rsidRPr="00C803F3" w:rsidRDefault="00C35AD7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BD30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EF3B00" w:rsidRPr="00C25CA7" w14:paraId="4427D2B1" w14:textId="77777777" w:rsidTr="000F69FB">
      <w:trPr>
        <w:trHeight w:val="416"/>
      </w:trPr>
      <w:tc>
        <w:tcPr>
          <w:tcW w:w="5812" w:type="dxa"/>
          <w:vMerge w:val="restart"/>
        </w:tcPr>
        <w:p w14:paraId="050EC55D" w14:textId="343B94EA" w:rsidR="00EF3B00" w:rsidRPr="00D5018E" w:rsidRDefault="00EF3B00" w:rsidP="00EF3B00">
          <w:pPr>
            <w:rPr>
              <w:b/>
              <w:bCs/>
            </w:rPr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6CCCA94D" wp14:editId="0287D614">
                <wp:extent cx="1428750" cy="84772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22B63BFB" w14:textId="3391FED6" w:rsidR="00EF3B00" w:rsidRPr="00D5018E" w:rsidRDefault="00EF3B00" w:rsidP="00EF3B00">
          <w:pPr>
            <w:rPr>
              <w:b/>
              <w:bCs/>
            </w:rPr>
          </w:pPr>
          <w:r>
            <w:rPr>
              <w:rFonts w:cs="Arial"/>
              <w:b/>
            </w:rPr>
            <w:t>Local Government Association</w:t>
          </w:r>
        </w:p>
      </w:tc>
    </w:tr>
    <w:tr w:rsidR="00EF3B00" w14:paraId="62B29567" w14:textId="77777777" w:rsidTr="002A3796">
      <w:trPr>
        <w:trHeight w:val="406"/>
      </w:trPr>
      <w:tc>
        <w:tcPr>
          <w:tcW w:w="5812" w:type="dxa"/>
          <w:vMerge/>
          <w:vAlign w:val="center"/>
        </w:tcPr>
        <w:p w14:paraId="46CAA738" w14:textId="77777777" w:rsidR="00EF3B00" w:rsidRPr="00A627DD" w:rsidRDefault="00EF3B00" w:rsidP="00EF3B00"/>
      </w:tc>
      <w:tc>
        <w:tcPr>
          <w:tcW w:w="4106" w:type="dxa"/>
        </w:tcPr>
        <w:p w14:paraId="677DDDCB" w14:textId="6DA2511E" w:rsidR="00EF3B00" w:rsidRPr="00C803F3" w:rsidRDefault="00EF3B00" w:rsidP="00EF3B00">
          <w:r>
            <w:rPr>
              <w:rFonts w:cs="Arial"/>
              <w:b/>
            </w:rPr>
            <w:t>Company Number 11177145</w:t>
          </w:r>
        </w:p>
      </w:tc>
    </w:tr>
    <w:tr w:rsidR="00EF3B00" w:rsidRPr="00C25CA7" w14:paraId="7CD1B6FA" w14:textId="77777777" w:rsidTr="002A3796">
      <w:trPr>
        <w:trHeight w:val="89"/>
      </w:trPr>
      <w:tc>
        <w:tcPr>
          <w:tcW w:w="5812" w:type="dxa"/>
          <w:vMerge/>
          <w:vAlign w:val="center"/>
        </w:tcPr>
        <w:p w14:paraId="781A7664" w14:textId="77777777" w:rsidR="00EF3B00" w:rsidRPr="00A627DD" w:rsidRDefault="00EF3B00" w:rsidP="00EF3B00"/>
      </w:tc>
      <w:tc>
        <w:tcPr>
          <w:tcW w:w="4106" w:type="dxa"/>
          <w:vAlign w:val="center"/>
        </w:tcPr>
        <w:p w14:paraId="602BC539" w14:textId="77777777" w:rsidR="00EF3B00" w:rsidRDefault="00EF3B00" w:rsidP="00EF3B00">
          <w:pPr>
            <w:pStyle w:val="Header"/>
            <w:spacing w:before="60" w:line="254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LGA General Assembly</w:t>
          </w:r>
        </w:p>
        <w:p w14:paraId="2A3CE2B3" w14:textId="0A3A044F" w:rsidR="00EF3B00" w:rsidRPr="00C803F3" w:rsidRDefault="00EF3B00" w:rsidP="00EF3B00">
          <w:pPr>
            <w:ind w:left="0" w:firstLine="0"/>
          </w:pPr>
          <w:r>
            <w:rPr>
              <w:rFonts w:cs="Arial"/>
              <w:bCs/>
            </w:rPr>
            <w:t>6</w:t>
          </w:r>
          <w:r w:rsidRPr="00AA1B2C">
            <w:rPr>
              <w:rFonts w:cs="Arial"/>
              <w:bCs/>
            </w:rPr>
            <w:t xml:space="preserve"> July </w:t>
          </w:r>
          <w:r w:rsidRPr="00AA1B2C">
            <w:rPr>
              <w:rFonts w:cs="Arial"/>
            </w:rPr>
            <w:t>20</w:t>
          </w:r>
          <w:r>
            <w:rPr>
              <w:rFonts w:cs="Arial"/>
            </w:rPr>
            <w:t>21</w:t>
          </w:r>
        </w:p>
      </w:tc>
    </w:tr>
  </w:tbl>
  <w:p w14:paraId="14659FBE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8BB"/>
    <w:multiLevelType w:val="hybridMultilevel"/>
    <w:tmpl w:val="7E1EDB8E"/>
    <w:lvl w:ilvl="0" w:tplc="1982D1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05997"/>
    <w:multiLevelType w:val="hybridMultilevel"/>
    <w:tmpl w:val="BA6A2938"/>
    <w:lvl w:ilvl="0" w:tplc="D04C82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76A"/>
    <w:multiLevelType w:val="hybridMultilevel"/>
    <w:tmpl w:val="8618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379"/>
    <w:multiLevelType w:val="hybridMultilevel"/>
    <w:tmpl w:val="A944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FF1"/>
    <w:multiLevelType w:val="hybridMultilevel"/>
    <w:tmpl w:val="0922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39A"/>
    <w:multiLevelType w:val="hybridMultilevel"/>
    <w:tmpl w:val="78E8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CB1FA1"/>
    <w:multiLevelType w:val="hybridMultilevel"/>
    <w:tmpl w:val="1E0E4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4574C"/>
    <w:multiLevelType w:val="hybridMultilevel"/>
    <w:tmpl w:val="AA34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4C53"/>
    <w:multiLevelType w:val="hybridMultilevel"/>
    <w:tmpl w:val="5BC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FC6"/>
    <w:multiLevelType w:val="hybridMultilevel"/>
    <w:tmpl w:val="EDDE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D7928"/>
    <w:multiLevelType w:val="hybridMultilevel"/>
    <w:tmpl w:val="AE14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B0D1F"/>
    <w:multiLevelType w:val="hybridMultilevel"/>
    <w:tmpl w:val="01A8E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303DF5"/>
    <w:multiLevelType w:val="hybridMultilevel"/>
    <w:tmpl w:val="586A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1632"/>
    <w:multiLevelType w:val="hybridMultilevel"/>
    <w:tmpl w:val="62826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95A8E"/>
    <w:multiLevelType w:val="hybridMultilevel"/>
    <w:tmpl w:val="3A1A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47616"/>
    <w:multiLevelType w:val="hybridMultilevel"/>
    <w:tmpl w:val="00422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69"/>
    <w:rsid w:val="00016097"/>
    <w:rsid w:val="00036109"/>
    <w:rsid w:val="00055906"/>
    <w:rsid w:val="000D01FE"/>
    <w:rsid w:val="000F69FB"/>
    <w:rsid w:val="001266B0"/>
    <w:rsid w:val="00183121"/>
    <w:rsid w:val="00186F01"/>
    <w:rsid w:val="001B36CE"/>
    <w:rsid w:val="001C354A"/>
    <w:rsid w:val="0022218E"/>
    <w:rsid w:val="00236956"/>
    <w:rsid w:val="002539E9"/>
    <w:rsid w:val="00253ED5"/>
    <w:rsid w:val="00282B69"/>
    <w:rsid w:val="00291D6A"/>
    <w:rsid w:val="002A2178"/>
    <w:rsid w:val="002F002C"/>
    <w:rsid w:val="002F6679"/>
    <w:rsid w:val="00301A51"/>
    <w:rsid w:val="003163FA"/>
    <w:rsid w:val="003219CC"/>
    <w:rsid w:val="00322C9B"/>
    <w:rsid w:val="00381AF8"/>
    <w:rsid w:val="00383065"/>
    <w:rsid w:val="003E43C2"/>
    <w:rsid w:val="004502DB"/>
    <w:rsid w:val="004605CC"/>
    <w:rsid w:val="004962E9"/>
    <w:rsid w:val="004B6A9B"/>
    <w:rsid w:val="004C2C4C"/>
    <w:rsid w:val="00504887"/>
    <w:rsid w:val="005C1BAE"/>
    <w:rsid w:val="005E514B"/>
    <w:rsid w:val="006556DD"/>
    <w:rsid w:val="0071168F"/>
    <w:rsid w:val="00712C86"/>
    <w:rsid w:val="00713C2D"/>
    <w:rsid w:val="007622BA"/>
    <w:rsid w:val="00795C95"/>
    <w:rsid w:val="007C3F73"/>
    <w:rsid w:val="007E4D75"/>
    <w:rsid w:val="0080661C"/>
    <w:rsid w:val="00891AE9"/>
    <w:rsid w:val="00912303"/>
    <w:rsid w:val="00940976"/>
    <w:rsid w:val="009B1AA8"/>
    <w:rsid w:val="009B6F95"/>
    <w:rsid w:val="009F7D6F"/>
    <w:rsid w:val="00AA2DF1"/>
    <w:rsid w:val="00B73D6C"/>
    <w:rsid w:val="00B84F31"/>
    <w:rsid w:val="00BC0A8E"/>
    <w:rsid w:val="00C04E03"/>
    <w:rsid w:val="00C06D41"/>
    <w:rsid w:val="00C156F9"/>
    <w:rsid w:val="00C2131F"/>
    <w:rsid w:val="00C35AD7"/>
    <w:rsid w:val="00C803F3"/>
    <w:rsid w:val="00CD738E"/>
    <w:rsid w:val="00D05CE1"/>
    <w:rsid w:val="00D45B4D"/>
    <w:rsid w:val="00D5018E"/>
    <w:rsid w:val="00D516BA"/>
    <w:rsid w:val="00D77DBE"/>
    <w:rsid w:val="00DA7394"/>
    <w:rsid w:val="00DF02EF"/>
    <w:rsid w:val="00E2758E"/>
    <w:rsid w:val="00E71AD1"/>
    <w:rsid w:val="00EE2573"/>
    <w:rsid w:val="00EF3B0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5AF846"/>
  <w15:docId w15:val="{1E10EC68-6C8F-4250-82CC-193DDCE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FF3C3B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FF3C3B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1266B0"/>
  </w:style>
  <w:style w:type="character" w:customStyle="1" w:styleId="eop">
    <w:name w:val="eop"/>
    <w:basedOn w:val="DefaultParagraphFont"/>
    <w:rsid w:val="001266B0"/>
  </w:style>
  <w:style w:type="paragraph" w:customStyle="1" w:styleId="paragraph">
    <w:name w:val="paragraph"/>
    <w:basedOn w:val="Normal"/>
    <w:rsid w:val="00FF3C3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portText-Number">
    <w:name w:val="Report Text - Number"/>
    <w:basedOn w:val="Normal"/>
    <w:rsid w:val="00C2131F"/>
    <w:pPr>
      <w:spacing w:beforeLines="50" w:before="50" w:afterLines="50" w:after="50" w:line="280" w:lineRule="exact"/>
      <w:ind w:left="0" w:firstLine="0"/>
    </w:pPr>
    <w:rPr>
      <w:rFonts w:eastAsia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502D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3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bruce\Desktop\Vice-Presidents%20paper%202020-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D08DB8155A4E2AB17FA769EE7E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2C27-CA07-4F83-AC57-1098A928ABFB}"/>
      </w:docPartPr>
      <w:docPartBody>
        <w:p w:rsidR="00196F77" w:rsidRDefault="00875C3E">
          <w:pPr>
            <w:pStyle w:val="CBD08DB8155A4E2AB17FA769EE7E1EF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3228BC347E4E62BE0AEB45B8C0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9C41-EACA-4D7A-BDF2-CA15C5BA38DF}"/>
      </w:docPartPr>
      <w:docPartBody>
        <w:p w:rsidR="00196F77" w:rsidRDefault="00875C3E">
          <w:pPr>
            <w:pStyle w:val="A43228BC347E4E62BE0AEB45B8C078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23831DF264C4A46AF836932C033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4238-22C3-43BB-9CCE-6E16DC4F9EB3}"/>
      </w:docPartPr>
      <w:docPartBody>
        <w:p w:rsidR="00196F77" w:rsidRDefault="00875C3E">
          <w:pPr>
            <w:pStyle w:val="B23831DF264C4A46AF836932C0330D84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4B224E2E6A634AF39F7ECD912A51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4817-AC97-48F2-8A87-24A936870602}"/>
      </w:docPartPr>
      <w:docPartBody>
        <w:p w:rsidR="00196F77" w:rsidRDefault="00875C3E">
          <w:pPr>
            <w:pStyle w:val="4B224E2E6A634AF39F7ECD912A517CC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18CAE6133CB4ABBBDEDF3CAD868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BC75-DCB8-4287-BB7F-7E4FABAD0834}"/>
      </w:docPartPr>
      <w:docPartBody>
        <w:p w:rsidR="00196F77" w:rsidRDefault="00875C3E">
          <w:pPr>
            <w:pStyle w:val="018CAE6133CB4ABBBDEDF3CAD868B01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008FE25B6E434E8A8B268423CB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5342-9D61-4A05-BE09-02300F9899E5}"/>
      </w:docPartPr>
      <w:docPartBody>
        <w:p w:rsidR="00196F77" w:rsidRDefault="00875C3E">
          <w:pPr>
            <w:pStyle w:val="3B008FE25B6E434E8A8B268423CB9F1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BFC8AA739DF4C138A390996CCB1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05B6-BFAB-495E-BACD-6A0F478A3540}"/>
      </w:docPartPr>
      <w:docPartBody>
        <w:p w:rsidR="00196F77" w:rsidRDefault="00875C3E">
          <w:pPr>
            <w:pStyle w:val="DBFC8AA739DF4C138A390996CCB1F9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C362C8F8854FED9688B9B9A093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0676-2CA6-4A39-95D8-143C32BEB89B}"/>
      </w:docPartPr>
      <w:docPartBody>
        <w:p w:rsidR="00196F77" w:rsidRDefault="00875C3E">
          <w:pPr>
            <w:pStyle w:val="D4C362C8F8854FED9688B9B9A093952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D0D43EDFC9B4AECBD5A34E09A29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CAD1-0AF3-400B-BD51-5AB3AFC59CB8}"/>
      </w:docPartPr>
      <w:docPartBody>
        <w:p w:rsidR="00196F77" w:rsidRDefault="00875C3E">
          <w:pPr>
            <w:pStyle w:val="6D0D43EDFC9B4AECBD5A34E09A299DB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13F6A056A64DD784C342C5614E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737-5B86-4537-8559-9996BABFA57F}"/>
      </w:docPartPr>
      <w:docPartBody>
        <w:p w:rsidR="00196F77" w:rsidRDefault="00875C3E">
          <w:pPr>
            <w:pStyle w:val="B513F6A056A64DD784C342C5614E90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8FFE138763488EBA1380057C8C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3A21-1BD9-466D-A73C-41E4A607AE15}"/>
      </w:docPartPr>
      <w:docPartBody>
        <w:p w:rsidR="00196F77" w:rsidRDefault="00875C3E">
          <w:pPr>
            <w:pStyle w:val="5E8FFE138763488EBA1380057C8CF96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88903110BB4322A011ECA6D3A4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5D4C-C098-4FC0-B1A6-D0FF81D22083}"/>
      </w:docPartPr>
      <w:docPartBody>
        <w:p w:rsidR="00196F77" w:rsidRDefault="00875C3E">
          <w:pPr>
            <w:pStyle w:val="B388903110BB4322A011ECA6D3A4B03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A2C6BA05DD4AC6B99419C5F2A5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B7F4-B49E-4806-B4C2-EA34AA0AD7E3}"/>
      </w:docPartPr>
      <w:docPartBody>
        <w:p w:rsidR="00196F77" w:rsidRDefault="00875C3E">
          <w:pPr>
            <w:pStyle w:val="44A2C6BA05DD4AC6B99419C5F2A552D5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E"/>
    <w:rsid w:val="00196F77"/>
    <w:rsid w:val="00214CA8"/>
    <w:rsid w:val="003A12AD"/>
    <w:rsid w:val="00422439"/>
    <w:rsid w:val="00874D94"/>
    <w:rsid w:val="00875C3E"/>
    <w:rsid w:val="00E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D08DB8155A4E2AB17FA769EE7E1EF2">
    <w:name w:val="CBD08DB8155A4E2AB17FA769EE7E1EF2"/>
  </w:style>
  <w:style w:type="paragraph" w:customStyle="1" w:styleId="A43228BC347E4E62BE0AEB45B8C0789F">
    <w:name w:val="A43228BC347E4E62BE0AEB45B8C0789F"/>
  </w:style>
  <w:style w:type="paragraph" w:customStyle="1" w:styleId="B23831DF264C4A46AF836932C0330D84">
    <w:name w:val="B23831DF264C4A46AF836932C0330D84"/>
  </w:style>
  <w:style w:type="paragraph" w:customStyle="1" w:styleId="4B224E2E6A634AF39F7ECD912A517CC4">
    <w:name w:val="4B224E2E6A634AF39F7ECD912A517CC4"/>
  </w:style>
  <w:style w:type="paragraph" w:customStyle="1" w:styleId="018CAE6133CB4ABBBDEDF3CAD868B01A">
    <w:name w:val="018CAE6133CB4ABBBDEDF3CAD868B01A"/>
  </w:style>
  <w:style w:type="paragraph" w:customStyle="1" w:styleId="3B008FE25B6E434E8A8B268423CB9F1F">
    <w:name w:val="3B008FE25B6E434E8A8B268423CB9F1F"/>
  </w:style>
  <w:style w:type="paragraph" w:customStyle="1" w:styleId="DBFC8AA739DF4C138A390996CCB1F93A">
    <w:name w:val="DBFC8AA739DF4C138A390996CCB1F93A"/>
  </w:style>
  <w:style w:type="paragraph" w:customStyle="1" w:styleId="D4C362C8F8854FED9688B9B9A0939529">
    <w:name w:val="D4C362C8F8854FED9688B9B9A0939529"/>
  </w:style>
  <w:style w:type="paragraph" w:customStyle="1" w:styleId="6D0D43EDFC9B4AECBD5A34E09A299DBC">
    <w:name w:val="6D0D43EDFC9B4AECBD5A34E09A299DBC"/>
  </w:style>
  <w:style w:type="paragraph" w:customStyle="1" w:styleId="B513F6A056A64DD784C342C5614E904B">
    <w:name w:val="B513F6A056A64DD784C342C5614E904B"/>
  </w:style>
  <w:style w:type="paragraph" w:customStyle="1" w:styleId="5E8FFE138763488EBA1380057C8CF968">
    <w:name w:val="5E8FFE138763488EBA1380057C8CF968"/>
  </w:style>
  <w:style w:type="paragraph" w:customStyle="1" w:styleId="761E81F863414A7490D0C574BA793E70">
    <w:name w:val="761E81F863414A7490D0C574BA793E70"/>
  </w:style>
  <w:style w:type="paragraph" w:customStyle="1" w:styleId="B388903110BB4322A011ECA6D3A4B037">
    <w:name w:val="B388903110BB4322A011ECA6D3A4B037"/>
  </w:style>
  <w:style w:type="paragraph" w:customStyle="1" w:styleId="44A2C6BA05DD4AC6B99419C5F2A552D5">
    <w:name w:val="44A2C6BA05DD4AC6B99419C5F2A552D5"/>
  </w:style>
  <w:style w:type="paragraph" w:customStyle="1" w:styleId="0C80ADEB006747D3853467BD4509B8BE">
    <w:name w:val="0C80ADEB006747D3853467BD4509B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4BB8DC808C3468AF23E67A4E9C938" ma:contentTypeVersion="7" ma:contentTypeDescription="Create a new document." ma:contentTypeScope="" ma:versionID="0ab96c81a02ea9125491c5fcf8f99543">
  <xsd:schema xmlns:xsd="http://www.w3.org/2001/XMLSchema" xmlns:xs="http://www.w3.org/2001/XMLSchema" xmlns:p="http://schemas.microsoft.com/office/2006/metadata/properties" xmlns:ns2="da78a2dc-9610-4d54-816b-b0e94f428046" xmlns:ns3="1433db1d-5c9c-418e-859f-35ee61c778e5" targetNamespace="http://schemas.microsoft.com/office/2006/metadata/properties" ma:root="true" ma:fieldsID="8740fb23044f2e98e8fbdcdc460f0db4" ns2:_="" ns3:_="">
    <xsd:import namespace="da78a2dc-9610-4d54-816b-b0e94f428046"/>
    <xsd:import namespace="1433db1d-5c9c-418e-859f-35ee61c77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8a2dc-9610-4d54-816b-b0e94f428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db1d-5c9c-418e-859f-35ee61c77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59392-1B9A-4A51-9493-87207E77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8a2dc-9610-4d54-816b-b0e94f428046"/>
    <ds:schemaRef ds:uri="1433db1d-5c9c-418e-859f-35ee61c77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Vice-Presidents paper 2020-21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Lee Bruce</dc:creator>
  <cp:keywords/>
  <dc:description/>
  <cp:lastModifiedBy>Paul Goodchild</cp:lastModifiedBy>
  <cp:revision>3</cp:revision>
  <dcterms:created xsi:type="dcterms:W3CDTF">2021-06-17T09:25:00Z</dcterms:created>
  <dcterms:modified xsi:type="dcterms:W3CDTF">2021-06-21T13:48:00Z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0x01010047B4BB8DC808C3468AF23E67A4E9C938</vt:lpwstr>
  </property>
</Properties>
</file>